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Engineering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zoo    </w:t>
      </w:r>
      <w:r>
        <w:t xml:space="preserve">   yacht     </w:t>
      </w:r>
      <w:r>
        <w:t xml:space="preserve">   x-ray     </w:t>
      </w:r>
      <w:r>
        <w:t xml:space="preserve">   Water craft     </w:t>
      </w:r>
      <w:r>
        <w:t xml:space="preserve">   verbalization     </w:t>
      </w:r>
      <w:r>
        <w:t xml:space="preserve">   user support     </w:t>
      </w:r>
      <w:r>
        <w:t xml:space="preserve">   telecommunications     </w:t>
      </w:r>
      <w:r>
        <w:t xml:space="preserve">   software     </w:t>
      </w:r>
      <w:r>
        <w:t xml:space="preserve">   robots     </w:t>
      </w:r>
      <w:r>
        <w:t xml:space="preserve">   quaintly surveying     </w:t>
      </w:r>
      <w:r>
        <w:t xml:space="preserve">   project control     </w:t>
      </w:r>
      <w:r>
        <w:t xml:space="preserve">   operations     </w:t>
      </w:r>
      <w:r>
        <w:t xml:space="preserve">   naval     </w:t>
      </w:r>
      <w:r>
        <w:t xml:space="preserve">   mechanical     </w:t>
      </w:r>
      <w:r>
        <w:t xml:space="preserve">   lighting     </w:t>
      </w:r>
      <w:r>
        <w:t xml:space="preserve">   kinetic     </w:t>
      </w:r>
      <w:r>
        <w:t xml:space="preserve">   java     </w:t>
      </w:r>
      <w:r>
        <w:t xml:space="preserve">   instrumentation     </w:t>
      </w:r>
      <w:r>
        <w:t xml:space="preserve">   heating     </w:t>
      </w:r>
      <w:r>
        <w:t xml:space="preserve">   genetic     </w:t>
      </w:r>
      <w:r>
        <w:t xml:space="preserve">   flight     </w:t>
      </w:r>
      <w:r>
        <w:t xml:space="preserve">   environment     </w:t>
      </w:r>
      <w:r>
        <w:t xml:space="preserve">   design    </w:t>
      </w:r>
      <w:r>
        <w:t xml:space="preserve">   computer     </w:t>
      </w:r>
      <w:r>
        <w:t xml:space="preserve">   bimetallic     </w:t>
      </w:r>
      <w:r>
        <w:t xml:space="preserve">   Air conditioner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</dc:title>
  <dcterms:created xsi:type="dcterms:W3CDTF">2021-10-11T06:19:34Z</dcterms:created>
  <dcterms:modified xsi:type="dcterms:W3CDTF">2021-10-11T06:19:34Z</dcterms:modified>
</cp:coreProperties>
</file>