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Engineering as a Career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makes sure buildings are structurally strong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deals with movement human makes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makes sure your utilities are available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designs components of railroads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test the stress point of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makes paper making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designs animal habitats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designs x-ray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designs and builds tunnels and bridges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makes advances in technology in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manipulates and studies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insulate houses and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makes planes and space crafts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makes medicine for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makes sure an item is of good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oversees water quality and sewage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makes jet engines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designs phones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designs nuclear power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designs oil mining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makes tools for doctors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makes food processing machines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designs electrical wires and poles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makes anti lock brakes for cars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designs highways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supervises lighting manufacturing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as a Career Crossword Puzzle</dc:title>
  <dcterms:created xsi:type="dcterms:W3CDTF">2021-10-11T06:19:49Z</dcterms:created>
  <dcterms:modified xsi:type="dcterms:W3CDTF">2021-10-11T06:19:49Z</dcterms:modified>
</cp:coreProperties>
</file>