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Engineering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making sure every thing works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Designs phones and how they transfers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Designs animal habitats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Manipulate instruments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oil mining machines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Designs X-ray machinist  to view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working on car specks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Makes tools for doctors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Design nuclear power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Design highways and flow of traffics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Create concepts or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makes medicine susceptible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Insulate houses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Medical Instruments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sure buildings are structurally 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Dealing with human movements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 every day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Supervise lighting manufacturing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over sees water and quality and sewage waste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test the stress point of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Makes sure items are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Making jet engines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Distribute electricity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Manipulate and study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designs components for rail roads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Making paper machines </w:t>
            </w:r>
          </w:p>
        </w:tc>
      </w:tr>
    </w:tbl>
    <w:p>
      <w:pPr>
        <w:pStyle w:val="WordBankLarge"/>
      </w:pPr>
      <w:r>
        <w:t xml:space="preserve">   Automotive     </w:t>
      </w:r>
      <w:r>
        <w:t xml:space="preserve">   Bio-engineers    </w:t>
      </w:r>
      <w:r>
        <w:t xml:space="preserve">   Car Designer     </w:t>
      </w:r>
      <w:r>
        <w:t xml:space="preserve">   Design Engineer    </w:t>
      </w:r>
      <w:r>
        <w:t xml:space="preserve">   Electrical engineers     </w:t>
      </w:r>
      <w:r>
        <w:t xml:space="preserve">   Flight    </w:t>
      </w:r>
      <w:r>
        <w:t xml:space="preserve">   Genetics     </w:t>
      </w:r>
      <w:r>
        <w:t xml:space="preserve">   Highway engineer     </w:t>
      </w:r>
      <w:r>
        <w:t xml:space="preserve">   insulation Engineer     </w:t>
      </w:r>
      <w:r>
        <w:t xml:space="preserve">   Jet engineer     </w:t>
      </w:r>
      <w:r>
        <w:t xml:space="preserve">   Kinetic     </w:t>
      </w:r>
      <w:r>
        <w:t xml:space="preserve">   Lighting     </w:t>
      </w:r>
      <w:r>
        <w:t xml:space="preserve">   Medical engineers     </w:t>
      </w:r>
      <w:r>
        <w:t xml:space="preserve">   Nuclear engineers     </w:t>
      </w:r>
      <w:r>
        <w:t xml:space="preserve">   Oil engineer    </w:t>
      </w:r>
      <w:r>
        <w:t xml:space="preserve">   Paper engineers     </w:t>
      </w:r>
      <w:r>
        <w:t xml:space="preserve">   Quality engineer    </w:t>
      </w:r>
      <w:r>
        <w:t xml:space="preserve">   Railroad Engineer    </w:t>
      </w:r>
      <w:r>
        <w:t xml:space="preserve">   Structural engineer    </w:t>
      </w:r>
      <w:r>
        <w:t xml:space="preserve">   technology Engineer    </w:t>
      </w:r>
      <w:r>
        <w:t xml:space="preserve">   Utilities engineer     </w:t>
      </w:r>
      <w:r>
        <w:t xml:space="preserve">   Veterinarian     </w:t>
      </w:r>
      <w:r>
        <w:t xml:space="preserve">   water and sewer     </w:t>
      </w:r>
      <w:r>
        <w:t xml:space="preserve">   X-ray    </w:t>
      </w:r>
      <w:r>
        <w:t xml:space="preserve">   Yield Engineer     </w:t>
      </w:r>
      <w:r>
        <w:t xml:space="preserve">   Zoologist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</dc:title>
  <dcterms:created xsi:type="dcterms:W3CDTF">2021-10-11T06:20:35Z</dcterms:created>
  <dcterms:modified xsi:type="dcterms:W3CDTF">2021-10-11T06:20:35Z</dcterms:modified>
</cp:coreProperties>
</file>