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Engineering jobs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zoning    </w:t>
      </w:r>
      <w:r>
        <w:t xml:space="preserve">   yachtdesigner    </w:t>
      </w:r>
      <w:r>
        <w:t xml:space="preserve">   xray    </w:t>
      </w:r>
      <w:r>
        <w:t xml:space="preserve">   wareroperator    </w:t>
      </w:r>
      <w:r>
        <w:t xml:space="preserve">   vehicledesigner    </w:t>
      </w:r>
      <w:r>
        <w:t xml:space="preserve">   urbanplanning    </w:t>
      </w:r>
      <w:r>
        <w:t xml:space="preserve">   telecommunication    </w:t>
      </w:r>
      <w:r>
        <w:t xml:space="preserve">   softwarequality    </w:t>
      </w:r>
      <w:r>
        <w:t xml:space="preserve">   refridgeratortechnology    </w:t>
      </w:r>
      <w:r>
        <w:t xml:space="preserve">   qualitycontrol    </w:t>
      </w:r>
      <w:r>
        <w:t xml:space="preserve">   publicsaafety    </w:t>
      </w:r>
      <w:r>
        <w:t xml:space="preserve">   operations    </w:t>
      </w:r>
      <w:r>
        <w:t xml:space="preserve">   nuclear    </w:t>
      </w:r>
      <w:r>
        <w:t xml:space="preserve">   marine    </w:t>
      </w:r>
      <w:r>
        <w:t xml:space="preserve">   landsurveyor    </w:t>
      </w:r>
      <w:r>
        <w:t xml:space="preserve">   kinetic    </w:t>
      </w:r>
      <w:r>
        <w:t xml:space="preserve">   java    </w:t>
      </w:r>
      <w:r>
        <w:t xml:space="preserve">   industrial    </w:t>
      </w:r>
      <w:r>
        <w:t xml:space="preserve">   hvac    </w:t>
      </w:r>
      <w:r>
        <w:t xml:space="preserve">   gastechnician    </w:t>
      </w:r>
      <w:r>
        <w:t xml:space="preserve">   flight    </w:t>
      </w:r>
      <w:r>
        <w:t xml:space="preserve">   electrical    </w:t>
      </w:r>
      <w:r>
        <w:t xml:space="preserve">   drafting    </w:t>
      </w:r>
      <w:r>
        <w:t xml:space="preserve">   chemical    </w:t>
      </w:r>
      <w:r>
        <w:t xml:space="preserve">   bridgedesign    </w:t>
      </w:r>
      <w:r>
        <w:t xml:space="preserve">   ac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jobs</dc:title>
  <dcterms:created xsi:type="dcterms:W3CDTF">2021-10-11T06:19:57Z</dcterms:created>
  <dcterms:modified xsi:type="dcterms:W3CDTF">2021-10-11T06:19:57Z</dcterms:modified>
</cp:coreProperties>
</file>