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Aerospace    </w:t>
      </w:r>
      <w:r>
        <w:t xml:space="preserve">   AIR and space    </w:t>
      </w:r>
      <w:r>
        <w:t xml:space="preserve">   Aircraft    </w:t>
      </w:r>
      <w:r>
        <w:t xml:space="preserve">   Animal    </w:t>
      </w:r>
      <w:r>
        <w:t xml:space="preserve">   Biomedical    </w:t>
      </w:r>
      <w:r>
        <w:t xml:space="preserve">   Career    </w:t>
      </w:r>
      <w:r>
        <w:t xml:space="preserve">   Chemical    </w:t>
      </w:r>
      <w:r>
        <w:t xml:space="preserve">   Data    </w:t>
      </w:r>
      <w:r>
        <w:t xml:space="preserve">   Design    </w:t>
      </w:r>
      <w:r>
        <w:t xml:space="preserve">   develope    </w:t>
      </w:r>
      <w:r>
        <w:t xml:space="preserve">   Engineering    </w:t>
      </w:r>
      <w:r>
        <w:t xml:space="preserve">   INdustrial    </w:t>
      </w:r>
      <w:r>
        <w:t xml:space="preserve">   Java    </w:t>
      </w:r>
      <w:r>
        <w:t xml:space="preserve">   Kentic    </w:t>
      </w:r>
      <w:r>
        <w:t xml:space="preserve">   Lab    </w:t>
      </w:r>
      <w:r>
        <w:t xml:space="preserve">   Material    </w:t>
      </w:r>
      <w:r>
        <w:t xml:space="preserve">   Mechanic    </w:t>
      </w:r>
      <w:r>
        <w:t xml:space="preserve">   Medical    </w:t>
      </w:r>
      <w:r>
        <w:t xml:space="preserve">   Medicine    </w:t>
      </w:r>
      <w:r>
        <w:t xml:space="preserve">   Meterial    </w:t>
      </w:r>
      <w:r>
        <w:t xml:space="preserve">   Mutiple    </w:t>
      </w:r>
      <w:r>
        <w:t xml:space="preserve">   Networking    </w:t>
      </w:r>
      <w:r>
        <w:t xml:space="preserve">   Operation    </w:t>
      </w:r>
      <w:r>
        <w:t xml:space="preserve">   Petroleum    </w:t>
      </w:r>
      <w:r>
        <w:t xml:space="preserve">   Phones    </w:t>
      </w:r>
      <w:r>
        <w:t xml:space="preserve">   Quality    </w:t>
      </w:r>
      <w:r>
        <w:t xml:space="preserve">   Railroad    </w:t>
      </w:r>
      <w:r>
        <w:t xml:space="preserve">   Sewer    </w:t>
      </w:r>
      <w:r>
        <w:t xml:space="preserve">   Spacecraft    </w:t>
      </w:r>
      <w:r>
        <w:t xml:space="preserve">   Structural    </w:t>
      </w:r>
      <w:r>
        <w:t xml:space="preserve">   System    </w:t>
      </w:r>
      <w:r>
        <w:t xml:space="preserve">   Technician    </w:t>
      </w:r>
      <w:r>
        <w:t xml:space="preserve">   Technology    </w:t>
      </w:r>
      <w:r>
        <w:t xml:space="preserve">   Treatment    </w:t>
      </w:r>
      <w:r>
        <w:t xml:space="preserve">   Utilitys    </w:t>
      </w:r>
      <w:r>
        <w:t xml:space="preserve">   Vet    </w:t>
      </w:r>
      <w:r>
        <w:t xml:space="preserve">   Water    </w:t>
      </w:r>
      <w:r>
        <w:t xml:space="preserve">   X-ray    </w:t>
      </w:r>
      <w:r>
        <w:t xml:space="preserve">   Yeild    </w:t>
      </w:r>
      <w:r>
        <w:t xml:space="preserve">   Zoologidt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word search</dc:title>
  <dcterms:created xsi:type="dcterms:W3CDTF">2021-10-11T06:20:17Z</dcterms:created>
  <dcterms:modified xsi:type="dcterms:W3CDTF">2021-10-11T06:20:17Z</dcterms:modified>
</cp:coreProperties>
</file>