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Zoo Engineer    </w:t>
      </w:r>
      <w:r>
        <w:t xml:space="preserve">   Yacht    </w:t>
      </w:r>
      <w:r>
        <w:t xml:space="preserve">   X-Ray    </w:t>
      </w:r>
      <w:r>
        <w:t xml:space="preserve">   Watercraft    </w:t>
      </w:r>
      <w:r>
        <w:t xml:space="preserve">   Vehicle    </w:t>
      </w:r>
      <w:r>
        <w:t xml:space="preserve">   Utilities    </w:t>
      </w:r>
      <w:r>
        <w:t xml:space="preserve">   Telecommunication    </w:t>
      </w:r>
      <w:r>
        <w:t xml:space="preserve">   Software    </w:t>
      </w:r>
      <w:r>
        <w:t xml:space="preserve">   Research Scientist    </w:t>
      </w:r>
      <w:r>
        <w:t xml:space="preserve">   Q.A. Engineer    </w:t>
      </w:r>
      <w:r>
        <w:t xml:space="preserve">   PC    </w:t>
      </w:r>
      <w:r>
        <w:t xml:space="preserve">   Nuclear    </w:t>
      </w:r>
      <w:r>
        <w:t xml:space="preserve">   Mechatronics    </w:t>
      </w:r>
      <w:r>
        <w:t xml:space="preserve">   Occupational    </w:t>
      </w:r>
      <w:r>
        <w:t xml:space="preserve">   Light    </w:t>
      </w:r>
      <w:r>
        <w:t xml:space="preserve">   Computer    </w:t>
      </w:r>
      <w:r>
        <w:t xml:space="preserve">   Development    </w:t>
      </w:r>
      <w:r>
        <w:t xml:space="preserve">   Electrical    </w:t>
      </w:r>
      <w:r>
        <w:t xml:space="preserve">   BioMedical    </w:t>
      </w:r>
      <w:r>
        <w:t xml:space="preserve">   Highway    </w:t>
      </w:r>
      <w:r>
        <w:t xml:space="preserve">   jet    </w:t>
      </w:r>
      <w:r>
        <w:t xml:space="preserve">   Aerospace    </w:t>
      </w:r>
      <w:r>
        <w:t xml:space="preserve">   Genetic engineer    </w:t>
      </w:r>
      <w:r>
        <w:t xml:space="preserve">   Food    </w:t>
      </w:r>
      <w:r>
        <w:t xml:space="preserve">   Insulation    </w:t>
      </w:r>
      <w:r>
        <w:t xml:space="preserve">   Product design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Engineers</dc:title>
  <dcterms:created xsi:type="dcterms:W3CDTF">2021-10-11T06:21:21Z</dcterms:created>
  <dcterms:modified xsi:type="dcterms:W3CDTF">2021-10-11T06:21:21Z</dcterms:modified>
</cp:coreProperties>
</file>