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Engineers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Genetic    </w:t>
      </w:r>
      <w:r>
        <w:t xml:space="preserve">   Food    </w:t>
      </w:r>
      <w:r>
        <w:t xml:space="preserve">   Civil    </w:t>
      </w:r>
      <w:r>
        <w:t xml:space="preserve">   Air and space    </w:t>
      </w:r>
      <w:r>
        <w:t xml:space="preserve">   Zoologist    </w:t>
      </w:r>
      <w:r>
        <w:t xml:space="preserve">   Yield    </w:t>
      </w:r>
      <w:r>
        <w:t xml:space="preserve">   X-ray    </w:t>
      </w:r>
      <w:r>
        <w:t xml:space="preserve">   Water    </w:t>
      </w:r>
      <w:r>
        <w:t xml:space="preserve">   Veterinarian    </w:t>
      </w:r>
      <w:r>
        <w:t xml:space="preserve">   Utilities    </w:t>
      </w:r>
      <w:r>
        <w:t xml:space="preserve">   Telecommunications    </w:t>
      </w:r>
      <w:r>
        <w:t xml:space="preserve">   Software    </w:t>
      </w:r>
      <w:r>
        <w:t xml:space="preserve">   Refrigeration    </w:t>
      </w:r>
      <w:r>
        <w:t xml:space="preserve">   Quality    </w:t>
      </w:r>
      <w:r>
        <w:t xml:space="preserve">   Physics    </w:t>
      </w:r>
      <w:r>
        <w:t xml:space="preserve">   Oil    </w:t>
      </w:r>
      <w:r>
        <w:t xml:space="preserve">   Navel    </w:t>
      </w:r>
      <w:r>
        <w:t xml:space="preserve">   Math    </w:t>
      </w:r>
      <w:r>
        <w:t xml:space="preserve">   Lead construction    </w:t>
      </w:r>
      <w:r>
        <w:t xml:space="preserve">   Kinetic    </w:t>
      </w:r>
      <w:r>
        <w:t xml:space="preserve">   Java    </w:t>
      </w:r>
      <w:r>
        <w:t xml:space="preserve">   Industrial    </w:t>
      </w:r>
      <w:r>
        <w:t xml:space="preserve">   HVAC    </w:t>
      </w:r>
      <w:r>
        <w:t xml:space="preserve">   Gas    </w:t>
      </w:r>
      <w:r>
        <w:t xml:space="preserve">   Flight    </w:t>
      </w:r>
      <w:r>
        <w:t xml:space="preserve">   Electrical    </w:t>
      </w:r>
      <w:r>
        <w:t xml:space="preserve">   Design    </w:t>
      </w:r>
      <w:r>
        <w:t xml:space="preserve">   Computer    </w:t>
      </w:r>
      <w:r>
        <w:t xml:space="preserve">   Bio    </w:t>
      </w:r>
      <w:r>
        <w:t xml:space="preserve">   Architectural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Engineers </dc:title>
  <dcterms:created xsi:type="dcterms:W3CDTF">2021-10-11T06:20:19Z</dcterms:created>
  <dcterms:modified xsi:type="dcterms:W3CDTF">2021-10-11T06:20:19Z</dcterms:modified>
</cp:coreProperties>
</file>