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Engineers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 and build tunnels and bridges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in processing of oil reserves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on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Insulate houses and buildings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Deal with movements humans make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 electrical wires and poles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 phones and how they transmit data to one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use the principles of math and science  to design mechanical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Supervise lighting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Oversees water quality and sewage treatment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Makes planes and space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Design X-ray machines to view bodies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anti-lock brakes for cars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Advances in technology and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Maintain Design of software systems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Design animal habitats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 food processing machines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Design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 components of Railroads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Responsible for making sure your utilities are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Manipulates and studies dna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Makes medicine suitable for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Test the stress point of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Designs highways and flow of traffic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Makes sure an item is of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 Jet Engines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 A-Z</dc:title>
  <dcterms:created xsi:type="dcterms:W3CDTF">2021-10-11T06:20:30Z</dcterms:created>
  <dcterms:modified xsi:type="dcterms:W3CDTF">2021-10-11T06:20:30Z</dcterms:modified>
</cp:coreProperties>
</file>