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Engineers    By:alaa Yakoob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Utility Inspector Engineer    </w:t>
      </w:r>
      <w:r>
        <w:t xml:space="preserve">   Telecom Engineer    </w:t>
      </w:r>
      <w:r>
        <w:t xml:space="preserve">   Software Engineer    </w:t>
      </w:r>
      <w:r>
        <w:t xml:space="preserve">   Refrigeration Engineer    </w:t>
      </w:r>
      <w:r>
        <w:t xml:space="preserve">   Quality control engineer    </w:t>
      </w:r>
      <w:r>
        <w:t xml:space="preserve">   Petroleum Engineer    </w:t>
      </w:r>
      <w:r>
        <w:t xml:space="preserve">   Operation Engineer    </w:t>
      </w:r>
      <w:r>
        <w:t xml:space="preserve">   Nuclear Engineer    </w:t>
      </w:r>
      <w:r>
        <w:t xml:space="preserve">   Mechanical Engineer    </w:t>
      </w:r>
      <w:r>
        <w:t xml:space="preserve">   Lead construction Engineer    </w:t>
      </w:r>
      <w:r>
        <w:t xml:space="preserve">   kinetic Engineer    </w:t>
      </w:r>
      <w:r>
        <w:t xml:space="preserve">   Java Engineer    </w:t>
      </w:r>
      <w:r>
        <w:t xml:space="preserve">   Industrial Engineer    </w:t>
      </w:r>
      <w:r>
        <w:t xml:space="preserve">   HVAC design Engineer    </w:t>
      </w:r>
      <w:r>
        <w:t xml:space="preserve">   Geological Engineer    </w:t>
      </w:r>
      <w:r>
        <w:t xml:space="preserve">   Flight Engineer    </w:t>
      </w:r>
      <w:r>
        <w:t xml:space="preserve">   Environmental Engineer    </w:t>
      </w:r>
      <w:r>
        <w:t xml:space="preserve">   Drafting Engineer    </w:t>
      </w:r>
      <w:r>
        <w:t xml:space="preserve">   Chemical Engineer    </w:t>
      </w:r>
      <w:r>
        <w:t xml:space="preserve">   Biomedical Engineer    </w:t>
      </w:r>
      <w:r>
        <w:t xml:space="preserve">   Agricultural Engineer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    By:alaa Yakoob</dc:title>
  <dcterms:created xsi:type="dcterms:W3CDTF">2021-10-11T06:21:10Z</dcterms:created>
  <dcterms:modified xsi:type="dcterms:W3CDTF">2021-10-11T06:21:10Z</dcterms:modified>
</cp:coreProperties>
</file>