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Engines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substance is extremely light weight and burns with intensity.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at which oxygen is stored in rockets.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pistons in a 2 stroke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sum of all the cylinder volumes.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compresses the air/fuel mixture in the cylinder?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 normal 2 stroke engine there aren't valves, but there are 2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The_____ _____allows the air/fuel mix to enter the cylinder.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The__ _____controls the valve movement in a 4 stroke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the liquid fuel most commonly used in rockets.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"Every action has an equal and opposite_______."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The______stroke is when the burned air/fuel mix is blown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Petrol compression ratios are ______than Diesel.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pistons drive this. It carries the powers to the wheels.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property of space prevents us from using jet engines to travel in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Rockets work on _______'s 3rd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an element used as an oxidizer.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Diesel compression ratios are________than petrol.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second stroke in a 4 stroke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petrol engine has this, but a diesel engine doesn't.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intake ______ is the part of an engine that supplies the fuel/air mixture to the cylinders.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Engines of the world</dc:title>
  <dcterms:created xsi:type="dcterms:W3CDTF">2021-10-11T06:20:54Z</dcterms:created>
  <dcterms:modified xsi:type="dcterms:W3CDTF">2021-10-11T06:20:54Z</dcterms:modified>
</cp:coreProperties>
</file>