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English-Vietnamese classroom phrases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Listen.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đánh vần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knows?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Nó được đánh vần như thế nào?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Please repeat.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Nghe.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don't know.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chờ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that mean?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Ai biết?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 you spell that?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hỏi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không phải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dừng lại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viết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question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Nói lại.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kỳ thi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answer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vẽ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write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Tôi không biết.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circle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trả lời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draw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kết án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sentence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Cái này là gì?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đúng rồi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khoanh tròn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correct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từ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wrong/incorrect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câu hỏi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English-Vietnamese classroom phrases</dc:title>
  <dcterms:created xsi:type="dcterms:W3CDTF">2021-10-11T06:24:49Z</dcterms:created>
  <dcterms:modified xsi:type="dcterms:W3CDTF">2021-10-11T06:24:49Z</dcterms:modified>
</cp:coreProperties>
</file>