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yellowjackets    </w:t>
      </w:r>
      <w:r>
        <w:t xml:space="preserve">   comma    </w:t>
      </w:r>
      <w:r>
        <w:t xml:space="preserve">   period    </w:t>
      </w:r>
      <w:r>
        <w:t xml:space="preserve">   linking    </w:t>
      </w:r>
      <w:r>
        <w:t xml:space="preserve">   helping    </w:t>
      </w:r>
      <w:r>
        <w:t xml:space="preserve">   action    </w:t>
      </w:r>
      <w:r>
        <w:t xml:space="preserve">   imperative    </w:t>
      </w:r>
      <w:r>
        <w:t xml:space="preserve">   exclamatory    </w:t>
      </w:r>
      <w:r>
        <w:t xml:space="preserve">   interrogative    </w:t>
      </w:r>
      <w:r>
        <w:t xml:space="preserve">   declarative    </w:t>
      </w:r>
      <w:r>
        <w:t xml:space="preserve">   plural    </w:t>
      </w:r>
      <w:r>
        <w:t xml:space="preserve">   singular    </w:t>
      </w:r>
      <w:r>
        <w:t xml:space="preserve">   abstract    </w:t>
      </w:r>
      <w:r>
        <w:t xml:space="preserve">   concrete    </w:t>
      </w:r>
      <w:r>
        <w:t xml:space="preserve">   proper    </w:t>
      </w:r>
      <w:r>
        <w:t xml:space="preserve">   common    </w:t>
      </w:r>
      <w:r>
        <w:t xml:space="preserve">   verb    </w:t>
      </w:r>
      <w:r>
        <w:t xml:space="preserve">   noun    </w:t>
      </w:r>
      <w:r>
        <w:t xml:space="preserve">   predicate    </w:t>
      </w:r>
      <w:r>
        <w:t xml:space="preserve">   subject    </w:t>
      </w:r>
      <w:r>
        <w:t xml:space="preserve">   english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101</dc:title>
  <dcterms:created xsi:type="dcterms:W3CDTF">2021-10-11T06:22:02Z</dcterms:created>
  <dcterms:modified xsi:type="dcterms:W3CDTF">2021-10-11T06:22:02Z</dcterms:modified>
</cp:coreProperties>
</file>