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point out facts or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likenesses between two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elements that support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squence of events/tru or fictitious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noting individual features/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 What did I learn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differences between two or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guess from evidence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important idea a result of mental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illustrate through examples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plain or clear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back up with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clear leaving no room leaving nothing merely implied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express in concise form usually chronologically ordered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conclude through reasoning or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succession of incidents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plain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 Vocabulary</dc:title>
  <dcterms:created xsi:type="dcterms:W3CDTF">2021-10-11T06:21:57Z</dcterms:created>
  <dcterms:modified xsi:type="dcterms:W3CDTF">2021-10-11T06:21:57Z</dcterms:modified>
</cp:coreProperties>
</file>