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English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Eine Redewendung ist im Englischem: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Auch wenn bedeutet: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are repeating someone word by word, you are making a: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can *** to not having done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 wie/irgendwie bedeutet: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"to have a row" translates to: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Betrügen bedeutet: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Einige bedeutet: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Gebräuchlich bedeutet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"Etwas tun sollen" wird zu *** übersetzt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Ein Wunsch wird im Englischem zu a *** übersetzt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Matt bedeutet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word for trash: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Ein Redakteurin wir im Englischem *** genannt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terms:created xsi:type="dcterms:W3CDTF">2021-10-11T06:22:19Z</dcterms:created>
  <dcterms:modified xsi:type="dcterms:W3CDTF">2021-10-11T06:22:19Z</dcterms:modified>
</cp:coreProperties>
</file>