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9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pauper    </w:t>
      </w:r>
      <w:r>
        <w:t xml:space="preserve">   foes    </w:t>
      </w:r>
      <w:r>
        <w:t xml:space="preserve">   protruding    </w:t>
      </w:r>
      <w:r>
        <w:t xml:space="preserve">   spawn    </w:t>
      </w:r>
      <w:r>
        <w:t xml:space="preserve">   disconsolate    </w:t>
      </w:r>
      <w:r>
        <w:t xml:space="preserve">   immersive    </w:t>
      </w:r>
      <w:r>
        <w:t xml:space="preserve">   incessantly    </w:t>
      </w:r>
      <w:r>
        <w:t xml:space="preserve">   terminate    </w:t>
      </w:r>
      <w:r>
        <w:t xml:space="preserve">   legion    </w:t>
      </w:r>
      <w:r>
        <w:t xml:space="preserve">   apocalypse    </w:t>
      </w:r>
      <w:r>
        <w:t xml:space="preserve">   simulated    </w:t>
      </w:r>
      <w:r>
        <w:t xml:space="preserve">   obstruction    </w:t>
      </w:r>
      <w:r>
        <w:t xml:space="preserve">   adulation    </w:t>
      </w:r>
      <w:r>
        <w:t xml:space="preserve">   irony    </w:t>
      </w:r>
      <w:r>
        <w:t xml:space="preserve">   silhouetted    </w:t>
      </w:r>
      <w:r>
        <w:t xml:space="preserve">   beleaguered    </w:t>
      </w:r>
      <w:r>
        <w:t xml:space="preserve">   ruse    </w:t>
      </w:r>
      <w:r>
        <w:t xml:space="preserve">   procured    </w:t>
      </w:r>
      <w:r>
        <w:t xml:space="preserve">   remorse    </w:t>
      </w:r>
      <w:r>
        <w:t xml:space="preserve">   averted    </w:t>
      </w:r>
      <w:r>
        <w:t xml:space="preserve">   fanatic    </w:t>
      </w:r>
      <w:r>
        <w:t xml:space="preserve">   retribution    </w:t>
      </w:r>
      <w:r>
        <w:t xml:space="preserve">   exhilarate    </w:t>
      </w:r>
      <w:r>
        <w:t xml:space="preserve">   fluctuate    </w:t>
      </w:r>
      <w:r>
        <w:t xml:space="preserve">   aesthetic    </w:t>
      </w:r>
      <w:r>
        <w:t xml:space="preserve">   dire    </w:t>
      </w:r>
      <w:r>
        <w:t xml:space="preserve">   visage    </w:t>
      </w:r>
      <w:r>
        <w:t xml:space="preserve">   pall    </w:t>
      </w:r>
      <w:r>
        <w:t xml:space="preserve">   allegiance    </w:t>
      </w:r>
      <w:r>
        <w:t xml:space="preserve">   undaunted    </w:t>
      </w:r>
      <w:r>
        <w:t xml:space="preserve">   despair    </w:t>
      </w:r>
      <w:r>
        <w:t xml:space="preserve">   impartial    </w:t>
      </w:r>
      <w:r>
        <w:t xml:space="preserve">   pessimism    </w:t>
      </w:r>
      <w:r>
        <w:t xml:space="preserve">   ambiguity    </w:t>
      </w:r>
      <w:r>
        <w:t xml:space="preserve">   Integrate    </w:t>
      </w:r>
      <w:r>
        <w:t xml:space="preserve">   appalling    </w:t>
      </w:r>
      <w:r>
        <w:t xml:space="preserve">   muster    </w:t>
      </w:r>
      <w:r>
        <w:t xml:space="preserve">   genial    </w:t>
      </w:r>
      <w:r>
        <w:t xml:space="preserve">   Endeavor    </w:t>
      </w:r>
      <w:r>
        <w:t xml:space="preserve">   Impulsive    </w:t>
      </w:r>
      <w:r>
        <w:t xml:space="preserve">   Consitent    </w:t>
      </w:r>
      <w:r>
        <w:t xml:space="preserve">   stipend    </w:t>
      </w:r>
      <w:r>
        <w:t xml:space="preserve">   exhuberant    </w:t>
      </w:r>
      <w:r>
        <w:t xml:space="preserve">   clenched    </w:t>
      </w:r>
      <w:r>
        <w:t xml:space="preserve">   dialogue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 Vocabulary 1</dc:title>
  <dcterms:created xsi:type="dcterms:W3CDTF">2021-10-11T06:21:21Z</dcterms:created>
  <dcterms:modified xsi:type="dcterms:W3CDTF">2021-10-11T06:21:21Z</dcterms:modified>
</cp:coreProperties>
</file>