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Assignment---The Cabinet of Wonders---Cereal Box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eyes    </w:t>
      </w:r>
      <w:r>
        <w:t xml:space="preserve">   mind    </w:t>
      </w:r>
      <w:r>
        <w:t xml:space="preserve">   advice    </w:t>
      </w:r>
      <w:r>
        <w:t xml:space="preserve">   hair    </w:t>
      </w:r>
      <w:r>
        <w:t xml:space="preserve">   stolen    </w:t>
      </w:r>
      <w:r>
        <w:t xml:space="preserve">   weather    </w:t>
      </w:r>
      <w:r>
        <w:t xml:space="preserve">   prauge    </w:t>
      </w:r>
      <w:r>
        <w:t xml:space="preserve">   prince    </w:t>
      </w:r>
      <w:r>
        <w:t xml:space="preserve">   blind    </w:t>
      </w:r>
      <w:r>
        <w:t xml:space="preserve">   clock    </w:t>
      </w:r>
      <w:r>
        <w:t xml:space="preserve">   bohemia    </w:t>
      </w:r>
      <w:r>
        <w:t xml:space="preserve">   metal    </w:t>
      </w:r>
      <w:r>
        <w:t xml:space="preserve">   spider    </w:t>
      </w:r>
      <w:r>
        <w:t xml:space="preserve">   astrophil    </w:t>
      </w:r>
      <w:r>
        <w:t xml:space="preserve">   petra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Assignment---The Cabinet of Wonders---Cereal Box</dc:title>
  <dcterms:created xsi:type="dcterms:W3CDTF">2021-10-11T06:21:23Z</dcterms:created>
  <dcterms:modified xsi:type="dcterms:W3CDTF">2021-10-11T06:21:23Z</dcterms:modified>
</cp:coreProperties>
</file>