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Clothing And Accessories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beanie    </w:t>
      </w:r>
      <w:r>
        <w:t xml:space="preserve">   scarf    </w:t>
      </w:r>
      <w:r>
        <w:t xml:space="preserve">   backpack    </w:t>
      </w:r>
      <w:r>
        <w:t xml:space="preserve">   suitcase    </w:t>
      </w:r>
      <w:r>
        <w:t xml:space="preserve">   purse    </w:t>
      </w:r>
      <w:r>
        <w:t xml:space="preserve">   ring    </w:t>
      </w:r>
      <w:r>
        <w:t xml:space="preserve">   earring    </w:t>
      </w:r>
      <w:r>
        <w:t xml:space="preserve">   bracelet    </w:t>
      </w:r>
      <w:r>
        <w:t xml:space="preserve">   necklace    </w:t>
      </w:r>
      <w:r>
        <w:t xml:space="preserve">   tie    </w:t>
      </w:r>
      <w:r>
        <w:t xml:space="preserve">   suit    </w:t>
      </w:r>
      <w:r>
        <w:t xml:space="preserve">   vest    </w:t>
      </w:r>
      <w:r>
        <w:t xml:space="preserve">   coat    </w:t>
      </w:r>
      <w:r>
        <w:t xml:space="preserve">   blouse    </w:t>
      </w:r>
      <w:r>
        <w:t xml:space="preserve">   boots    </w:t>
      </w:r>
      <w:r>
        <w:t xml:space="preserve">   dress    </w:t>
      </w:r>
      <w:r>
        <w:t xml:space="preserve">   gloves    </w:t>
      </w:r>
      <w:r>
        <w:t xml:space="preserve">   hat    </w:t>
      </w:r>
      <w:r>
        <w:t xml:space="preserve">   jacket    </w:t>
      </w:r>
      <w:r>
        <w:t xml:space="preserve">   pants    </w:t>
      </w:r>
      <w:r>
        <w:t xml:space="preserve">   robe    </w:t>
      </w:r>
      <w:r>
        <w:t xml:space="preserve">   shirt    </w:t>
      </w:r>
      <w:r>
        <w:t xml:space="preserve">   shoes    </w:t>
      </w:r>
      <w:r>
        <w:t xml:space="preserve">   shorts    </w:t>
      </w:r>
      <w:r>
        <w:t xml:space="preserve">   skirt    </w:t>
      </w:r>
      <w:r>
        <w:t xml:space="preserve">   socks    </w:t>
      </w:r>
      <w:r>
        <w:t xml:space="preserve">   underwear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Clothing And Accessories</dc:title>
  <dcterms:created xsi:type="dcterms:W3CDTF">2021-10-11T06:22:16Z</dcterms:created>
  <dcterms:modified xsi:type="dcterms:W3CDTF">2021-10-11T06:22:16Z</dcterms:modified>
</cp:coreProperties>
</file>