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food    </w:t>
      </w:r>
      <w:r>
        <w:t xml:space="preserve">   New World    </w:t>
      </w:r>
      <w:r>
        <w:t xml:space="preserve">   Mayflower    </w:t>
      </w:r>
      <w:r>
        <w:t xml:space="preserve">   settlers    </w:t>
      </w:r>
      <w:r>
        <w:t xml:space="preserve">   mosquito    </w:t>
      </w:r>
      <w:r>
        <w:t xml:space="preserve">   malaria    </w:t>
      </w:r>
      <w:r>
        <w:t xml:space="preserve">   marsh    </w:t>
      </w:r>
      <w:r>
        <w:t xml:space="preserve">   North America    </w:t>
      </w:r>
      <w:r>
        <w:t xml:space="preserve">   Thanksgiving    </w:t>
      </w:r>
      <w:r>
        <w:t xml:space="preserve">   Squanto    </w:t>
      </w:r>
      <w:r>
        <w:t xml:space="preserve">   Native Americans    </w:t>
      </w:r>
      <w:r>
        <w:t xml:space="preserve">   Catholics    </w:t>
      </w:r>
      <w:r>
        <w:t xml:space="preserve">   Puritans    </w:t>
      </w:r>
      <w:r>
        <w:t xml:space="preserve">   Connecticut    </w:t>
      </w:r>
      <w:r>
        <w:t xml:space="preserve">   New Hampshire    </w:t>
      </w:r>
      <w:r>
        <w:t xml:space="preserve">   Rhode Island    </w:t>
      </w:r>
      <w:r>
        <w:t xml:space="preserve">   Pennsylvania    </w:t>
      </w:r>
      <w:r>
        <w:t xml:space="preserve">   England    </w:t>
      </w:r>
      <w:r>
        <w:t xml:space="preserve">   Pilgrims    </w:t>
      </w:r>
      <w:r>
        <w:t xml:space="preserve">   New York    </w:t>
      </w:r>
      <w:r>
        <w:t xml:space="preserve">   New Jersey    </w:t>
      </w:r>
      <w:r>
        <w:t xml:space="preserve">   Delaware    </w:t>
      </w:r>
      <w:r>
        <w:t xml:space="preserve">   Maryland    </w:t>
      </w:r>
      <w:r>
        <w:t xml:space="preserve">   Georgia    </w:t>
      </w:r>
      <w:r>
        <w:t xml:space="preserve">   South Carolina    </w:t>
      </w:r>
      <w:r>
        <w:t xml:space="preserve">   North Carolina    </w:t>
      </w:r>
      <w:r>
        <w:t xml:space="preserve">   Massachusetts    </w:t>
      </w:r>
      <w:r>
        <w:t xml:space="preserve">   Virginia    </w:t>
      </w:r>
      <w:r>
        <w:t xml:space="preserve">   Plymouth    </w:t>
      </w:r>
      <w:r>
        <w:t xml:space="preserve">   Roanoke    </w:t>
      </w:r>
      <w:r>
        <w:t xml:space="preserve">   Jamestown    </w:t>
      </w:r>
      <w:r>
        <w:t xml:space="preserve">   Southern    </w:t>
      </w:r>
      <w:r>
        <w:t xml:space="preserve">   Middle    </w:t>
      </w:r>
      <w:r>
        <w:t xml:space="preserve">   New England    </w:t>
      </w:r>
      <w:r>
        <w:t xml:space="preserve">   democratic    </w:t>
      </w:r>
      <w:r>
        <w:t xml:space="preserve">   cash crops    </w:t>
      </w:r>
      <w:r>
        <w:t xml:space="preserve">   tobacco    </w:t>
      </w:r>
      <w:r>
        <w:t xml:space="preserve">   climate    </w:t>
      </w:r>
      <w:r>
        <w:t xml:space="preserve">   economy    </w:t>
      </w:r>
      <w:r>
        <w:t xml:space="preserve">   colony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Colonies</dc:title>
  <dcterms:created xsi:type="dcterms:W3CDTF">2021-10-11T06:22:58Z</dcterms:created>
  <dcterms:modified xsi:type="dcterms:W3CDTF">2021-10-11T06:22:58Z</dcterms:modified>
</cp:coreProperties>
</file>