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English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name of a propaganda war poet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Giving an inanimate object a human 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skill of looking at 2 things and finding similarities and differences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Exclamation marks, question marks, full stops etc.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did Owen suffer from during the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Hinting something that could potentially happen in the future of the text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Writers use structure, language and imagery to present their...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Comparing two things using 'like' or 'as'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describing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'paragraph' in a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doing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does Pope compare war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Using a direct comparison (saying something IS something else)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Crossword</dc:title>
  <dcterms:created xsi:type="dcterms:W3CDTF">2021-10-11T06:23:26Z</dcterms:created>
  <dcterms:modified xsi:type="dcterms:W3CDTF">2021-10-11T06:23:26Z</dcterms:modified>
</cp:coreProperties>
</file>