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Image which represents an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Reading path taken upon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 is specific to the culture which is using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Position the image is seen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Image is taken from above, makes represented participant seem unimportant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Ideas about characters are communicated through ________ of the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Shoes the emotions of a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Shoes middle upper body with personal and social context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gaze - no eye contact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Image which represents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Taken from below to make character seem more powerful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image can have ________ which is high or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part of an image your eyes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Shows at least an entire body, who they are and the social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which has symbolic meanings, represents feelings and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gaze - eye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 and large ______ communicate insignificance, fear, power and importance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Crossword</dc:title>
  <dcterms:created xsi:type="dcterms:W3CDTF">2021-10-11T06:23:34Z</dcterms:created>
  <dcterms:modified xsi:type="dcterms:W3CDTF">2021-10-11T06:23:34Z</dcterms:modified>
</cp:coreProperties>
</file>