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English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group of words that is missing either the subject or verb.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the 'D' in the AIDA principle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Words that are pronounced the same but differ in meaning and spelling.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Punctuation mark that creates a compound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minimum amount of paragraphs required in an essay.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antonym for create.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type of speech used to show someone's exact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sentence would be incomplete without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tense that shows that something has already happened.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needs to be excluded from the address, date and greetings in a letter.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verb that can stand by itself.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character that Dikeledi marries.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Giving human qualities to non-living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pace of a poem.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Nouns that form a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a folktale aim to teach?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Another term for subject-verb agreement.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Sections and lines in a poem.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word that is needed in a statement written in reported speech.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synonym for valiant.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Crossword</dc:title>
  <dcterms:created xsi:type="dcterms:W3CDTF">2021-10-11T06:22:38Z</dcterms:created>
  <dcterms:modified xsi:type="dcterms:W3CDTF">2021-10-11T06:22:38Z</dcterms:modified>
</cp:coreProperties>
</file>