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English Exam 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Anthem    </w:t>
      </w:r>
      <w:r>
        <w:t xml:space="preserve">   Booing    </w:t>
      </w:r>
      <w:r>
        <w:t xml:space="preserve">   Chanting    </w:t>
      </w:r>
      <w:r>
        <w:t xml:space="preserve">   Cheering    </w:t>
      </w:r>
      <w:r>
        <w:t xml:space="preserve">   Clapping    </w:t>
      </w:r>
      <w:r>
        <w:t xml:space="preserve">   Face paint    </w:t>
      </w:r>
      <w:r>
        <w:t xml:space="preserve">   Singing    </w:t>
      </w:r>
      <w:r>
        <w:t xml:space="preserve">   Spectator    </w:t>
      </w:r>
      <w:r>
        <w:t xml:space="preserve">   Team colors    </w:t>
      </w:r>
      <w:r>
        <w:t xml:space="preserve">   Waving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Exam WS</dc:title>
  <dcterms:created xsi:type="dcterms:W3CDTF">2021-10-11T06:23:49Z</dcterms:created>
  <dcterms:modified xsi:type="dcterms:W3CDTF">2021-10-11T06:23:49Z</dcterms:modified>
</cp:coreProperties>
</file>