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English Football Teams 16/17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TOTTENHAM HOTSPUR    </w:t>
      </w:r>
      <w:r>
        <w:t xml:space="preserve">   SUNDERLAND    </w:t>
      </w:r>
      <w:r>
        <w:t xml:space="preserve">   CRYSTAL PALACE    </w:t>
      </w:r>
      <w:r>
        <w:t xml:space="preserve">   HULL CITY    </w:t>
      </w:r>
      <w:r>
        <w:t xml:space="preserve">   MIDDLESBROUGH    </w:t>
      </w:r>
      <w:r>
        <w:t xml:space="preserve">   LEICESTER CITY    </w:t>
      </w:r>
      <w:r>
        <w:t xml:space="preserve">   WATFORD    </w:t>
      </w:r>
      <w:r>
        <w:t xml:space="preserve">   SOUTHAMPTON    </w:t>
      </w:r>
      <w:r>
        <w:t xml:space="preserve">   BOURNEMOUTH    </w:t>
      </w:r>
      <w:r>
        <w:t xml:space="preserve">   BURNLEY    </w:t>
      </w:r>
      <w:r>
        <w:t xml:space="preserve">   STOKE CITY    </w:t>
      </w:r>
      <w:r>
        <w:t xml:space="preserve">   WEST BROMWICH ALBION    </w:t>
      </w:r>
      <w:r>
        <w:t xml:space="preserve">   SWANSEA CITY    </w:t>
      </w:r>
      <w:r>
        <w:t xml:space="preserve">   WEST HAM UNITED    </w:t>
      </w:r>
      <w:r>
        <w:t xml:space="preserve">   EVERTON    </w:t>
      </w:r>
      <w:r>
        <w:t xml:space="preserve">   LIVERPOOL    </w:t>
      </w:r>
      <w:r>
        <w:t xml:space="preserve">   CHELSEA    </w:t>
      </w:r>
      <w:r>
        <w:t xml:space="preserve">   MANCHESTER UNITED    </w:t>
      </w:r>
      <w:r>
        <w:t xml:space="preserve">   MANCHESTER CITY    </w:t>
      </w:r>
      <w:r>
        <w:t xml:space="preserve">   ARSENAL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Football Teams 16/17</dc:title>
  <dcterms:created xsi:type="dcterms:W3CDTF">2021-10-11T06:22:09Z</dcterms:created>
  <dcterms:modified xsi:type="dcterms:W3CDTF">2021-10-11T06:22:09Z</dcterms:modified>
</cp:coreProperties>
</file>