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English Football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CHARLTON]    </w:t>
      </w:r>
      <w:r>
        <w:t xml:space="preserve">   BOLTON    </w:t>
      </w:r>
      <w:r>
        <w:t xml:space="preserve">   BURTON ALBION    </w:t>
      </w:r>
      <w:r>
        <w:t xml:space="preserve">   ROTHERAM    </w:t>
      </w:r>
      <w:r>
        <w:t xml:space="preserve">   WIGAN    </w:t>
      </w:r>
      <w:r>
        <w:t xml:space="preserve">   BARNSLEY    </w:t>
      </w:r>
      <w:r>
        <w:t xml:space="preserve">   CARDIFF    </w:t>
      </w:r>
      <w:r>
        <w:t xml:space="preserve">   BRENTFORD    </w:t>
      </w:r>
      <w:r>
        <w:t xml:space="preserve">   BRISTOL CITY    </w:t>
      </w:r>
      <w:r>
        <w:t xml:space="preserve">   PRESTON    </w:t>
      </w:r>
      <w:r>
        <w:t xml:space="preserve">   IPSWICH    </w:t>
      </w:r>
      <w:r>
        <w:t xml:space="preserve">   BIRMINGHAM    </w:t>
      </w:r>
      <w:r>
        <w:t xml:space="preserve">   BLACKBURN    </w:t>
      </w:r>
      <w:r>
        <w:t xml:space="preserve">   HUDDERSFIELD    </w:t>
      </w:r>
      <w:r>
        <w:t xml:space="preserve">   FULHAM    </w:t>
      </w:r>
      <w:r>
        <w:t xml:space="preserve">   READING    </w:t>
      </w:r>
      <w:r>
        <w:t xml:space="preserve">   WOLVES    </w:t>
      </w:r>
      <w:r>
        <w:t xml:space="preserve">   QPR    </w:t>
      </w:r>
      <w:r>
        <w:t xml:space="preserve">   NORWICH    </w:t>
      </w:r>
      <w:r>
        <w:t xml:space="preserve">   NOTTINGHAM FOREST    </w:t>
      </w:r>
      <w:r>
        <w:t xml:space="preserve">   DERBYCOUNTY    </w:t>
      </w:r>
      <w:r>
        <w:t xml:space="preserve">   SHEFFIELDWEDNESDAY    </w:t>
      </w:r>
      <w:r>
        <w:t xml:space="preserve">   BRIGHTONHOVEALBION    </w:t>
      </w:r>
      <w:r>
        <w:t xml:space="preserve">   ASTONVILLA    </w:t>
      </w:r>
      <w:r>
        <w:t xml:space="preserve">   NEWCASTLE    </w:t>
      </w:r>
      <w:r>
        <w:t xml:space="preserve">   LEEDS    </w:t>
      </w:r>
      <w:r>
        <w:t xml:space="preserve">   BURNLEY    </w:t>
      </w:r>
      <w:r>
        <w:t xml:space="preserve">   WATFORD    </w:t>
      </w:r>
      <w:r>
        <w:t xml:space="preserve">   MIDDLESBOROUGH    </w:t>
      </w:r>
      <w:r>
        <w:t xml:space="preserve">   SOUTHAMPTON    </w:t>
      </w:r>
      <w:r>
        <w:t xml:space="preserve">   HULL    </w:t>
      </w:r>
      <w:r>
        <w:t xml:space="preserve">   STOKE    </w:t>
      </w:r>
      <w:r>
        <w:t xml:space="preserve">   CRYSTALPALACE    </w:t>
      </w:r>
      <w:r>
        <w:t xml:space="preserve">   BOURNEMOUTH    </w:t>
      </w:r>
      <w:r>
        <w:t xml:space="preserve">   SWANSEA    </w:t>
      </w:r>
      <w:r>
        <w:t xml:space="preserve">   SUNDERLAND    </w:t>
      </w:r>
      <w:r>
        <w:t xml:space="preserve">   WESTBROM    </w:t>
      </w:r>
      <w:r>
        <w:t xml:space="preserve">   WESTHAM    </w:t>
      </w:r>
      <w:r>
        <w:t xml:space="preserve">   EVERTON    </w:t>
      </w:r>
      <w:r>
        <w:t xml:space="preserve">   LEICESTERCITY    </w:t>
      </w:r>
      <w:r>
        <w:t xml:space="preserve">   TOTTENHAM    </w:t>
      </w:r>
      <w:r>
        <w:t xml:space="preserve">   MANCITY    </w:t>
      </w:r>
      <w:r>
        <w:t xml:space="preserve">   ARSENAL    </w:t>
      </w:r>
      <w:r>
        <w:t xml:space="preserve">   CHELSEA    </w:t>
      </w:r>
      <w:r>
        <w:t xml:space="preserve">   LIVERPOOL    </w:t>
      </w:r>
      <w:r>
        <w:t xml:space="preserve">   MANUTD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Football Teams</dc:title>
  <dcterms:created xsi:type="dcterms:W3CDTF">2021-10-11T06:22:12Z</dcterms:created>
  <dcterms:modified xsi:type="dcterms:W3CDTF">2021-10-11T06:22:12Z</dcterms:modified>
</cp:coreProperties>
</file>