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English German Word Match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Aal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fresh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Acker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burst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allein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hear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Asche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eel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Bär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shy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beginnen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ash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bersten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gray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Knie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heal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scheu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bush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Bulle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bull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Busch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acre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ground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enden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fast (firm)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Kanne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can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fest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hall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Raum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ice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Fett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seam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Fleck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bear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frisch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herd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Saum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room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grau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alone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Grund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end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Halle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begin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heilen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fat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Herde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fleck, spot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hören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knee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German Word Match</dc:title>
  <dcterms:created xsi:type="dcterms:W3CDTF">2021-10-11T06:23:58Z</dcterms:created>
  <dcterms:modified xsi:type="dcterms:W3CDTF">2021-10-11T06:23:58Z</dcterms:modified>
</cp:coreProperties>
</file>