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Homework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Antisocial    </w:t>
      </w:r>
      <w:r>
        <w:t xml:space="preserve">   CoEffcient    </w:t>
      </w:r>
      <w:r>
        <w:t xml:space="preserve">   Contract    </w:t>
      </w:r>
      <w:r>
        <w:t xml:space="preserve">   Cube    </w:t>
      </w:r>
      <w:r>
        <w:t xml:space="preserve">   Distract    </w:t>
      </w:r>
      <w:r>
        <w:t xml:space="preserve">   Infinity    </w:t>
      </w:r>
      <w:r>
        <w:t xml:space="preserve">   Integer    </w:t>
      </w:r>
      <w:r>
        <w:t xml:space="preserve">   Median    </w:t>
      </w:r>
      <w:r>
        <w:t xml:space="preserve">   Meter    </w:t>
      </w:r>
      <w:r>
        <w:t xml:space="preserve">   Number Line    </w:t>
      </w:r>
      <w:r>
        <w:t xml:space="preserve">   Quadrant    </w:t>
      </w:r>
      <w:r>
        <w:t xml:space="preserve">   Sociable    </w:t>
      </w:r>
      <w:r>
        <w:t xml:space="preserve">   Socialist    </w:t>
      </w:r>
      <w:r>
        <w:t xml:space="preserve">   Socialized    </w:t>
      </w:r>
      <w:r>
        <w:t xml:space="preserve">   Society    </w:t>
      </w:r>
      <w:r>
        <w:t xml:space="preserve">   Sociology    </w:t>
      </w:r>
      <w:r>
        <w:t xml:space="preserve">   Sociopath    </w:t>
      </w:r>
      <w:r>
        <w:t xml:space="preserve">   SubContract    </w:t>
      </w:r>
      <w:r>
        <w:t xml:space="preserve">   Traction    </w:t>
      </w:r>
      <w:r>
        <w:t xml:space="preserve">   Unsocial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Homework</dc:title>
  <dcterms:created xsi:type="dcterms:W3CDTF">2021-10-11T06:22:05Z</dcterms:created>
  <dcterms:modified xsi:type="dcterms:W3CDTF">2021-10-11T06:22:05Z</dcterms:modified>
</cp:coreProperties>
</file>