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fahrenheit    </w:t>
      </w:r>
      <w:r>
        <w:t xml:space="preserve">   kaleidoscope    </w:t>
      </w:r>
      <w:r>
        <w:t xml:space="preserve">   counterfeit    </w:t>
      </w:r>
      <w:r>
        <w:t xml:space="preserve">   eiderdown    </w:t>
      </w:r>
      <w:r>
        <w:t xml:space="preserve">   heirloom    </w:t>
      </w:r>
      <w:r>
        <w:t xml:space="preserve">   seismic    </w:t>
      </w:r>
      <w:r>
        <w:t xml:space="preserve">   sovereign    </w:t>
      </w:r>
      <w:r>
        <w:t xml:space="preserve">   feisty    </w:t>
      </w:r>
      <w:r>
        <w:t xml:space="preserve">   heifer    </w:t>
      </w:r>
      <w:r>
        <w:t xml:space="preserve">   foreign    </w:t>
      </w:r>
      <w:r>
        <w:t xml:space="preserve">   surfeit    </w:t>
      </w:r>
      <w:r>
        <w:t xml:space="preserve">   height    </w:t>
      </w:r>
      <w:r>
        <w:t xml:space="preserve">   either    </w:t>
      </w:r>
      <w:r>
        <w:t xml:space="preserve">   forfeit    </w:t>
      </w:r>
      <w:r>
        <w:t xml:space="preserve">   werid    </w:t>
      </w:r>
      <w:r>
        <w:t xml:space="preserve">   heir    </w:t>
      </w:r>
      <w:r>
        <w:t xml:space="preserve">   their    </w:t>
      </w:r>
      <w:r>
        <w:t xml:space="preserve">   weir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Homework</dc:title>
  <dcterms:created xsi:type="dcterms:W3CDTF">2021-10-11T06:23:59Z</dcterms:created>
  <dcterms:modified xsi:type="dcterms:W3CDTF">2021-10-11T06:23:59Z</dcterms:modified>
</cp:coreProperties>
</file>