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thing    </w:t>
      </w:r>
      <w:r>
        <w:t xml:space="preserve">   place    </w:t>
      </w:r>
      <w:r>
        <w:t xml:space="preserve">   person    </w:t>
      </w:r>
      <w:r>
        <w:t xml:space="preserve">   action    </w:t>
      </w:r>
      <w:r>
        <w:t xml:space="preserve">   sentence    </w:t>
      </w:r>
      <w:r>
        <w:t xml:space="preserve">   parts of speech    </w:t>
      </w:r>
      <w:r>
        <w:t xml:space="preserve">   grammar    </w:t>
      </w:r>
      <w:r>
        <w:t xml:space="preserve">   interjection    </w:t>
      </w:r>
      <w:r>
        <w:t xml:space="preserve">   conjunction    </w:t>
      </w:r>
      <w:r>
        <w:t xml:space="preserve">   pronoun    </w:t>
      </w:r>
      <w:r>
        <w:t xml:space="preserve">   noun    </w:t>
      </w:r>
      <w:r>
        <w:t xml:space="preserve">   adjective    </w:t>
      </w:r>
      <w:r>
        <w:t xml:space="preserve">   adverb    </w:t>
      </w:r>
      <w:r>
        <w:t xml:space="preserve">   Preposition    </w:t>
      </w:r>
      <w:r>
        <w:t xml:space="preserve">   Verb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</dc:title>
  <dcterms:created xsi:type="dcterms:W3CDTF">2021-10-11T06:22:16Z</dcterms:created>
  <dcterms:modified xsi:type="dcterms:W3CDTF">2021-10-11T06:22:16Z</dcterms:modified>
</cp:coreProperties>
</file>