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I Grammar/Punctuation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joins two clause without a coordinating conjunction and can be used in series with a comma for clarity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starts with a relative pronoun or a subordinating conjunction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+ a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sentence type that contains two or more independent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verb acting like a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at the end of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punctuation indicating an exclamation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when punctuating the titles of short things and dialogue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modifies nouns and pronouns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verbs that link two words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noun or pronoun that following a linking verb and renames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pronoun that starts dependent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noun or pronoun that follows an action verb; never in a prepositional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verb acting like adjectives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clause that can usually stand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shows relationship between a noun or pronoun and some other word in the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verb that takes a direct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verbs that help an action verb or linking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modifies adjectives, verbs, and adverbs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punctuation indicating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pronouns that don't refer to a definite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person, place, thing, or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adjective that follows a linking verb and describes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verbs not behaving like a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sentence type that has two or more independent clauses and one or more dependent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make words possessive and to make contractions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indicates a pause between parts of a sentence and to separate items in a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shows action or helps to make a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a sentence about which something is being said; must be a noun pronoun, gerund, or infinitive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sentence type that contains one independent clause and one or more dependent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takes the place of a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joins words, phrases, and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noun or pronoun that comes before a direct object; never in a prepositional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noun or pronoun that follows and renames another noun or pronoun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verb that does not take a direct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sentence type that contains one independent clause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 Grammar/Punctuation Crossword</dc:title>
  <dcterms:created xsi:type="dcterms:W3CDTF">2021-10-11T06:22:28Z</dcterms:created>
  <dcterms:modified xsi:type="dcterms:W3CDTF">2021-10-11T06:22:28Z</dcterms:modified>
</cp:coreProperties>
</file>