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English Language Skills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explicit    </w:t>
      </w:r>
      <w:r>
        <w:t xml:space="preserve">   implicit    </w:t>
      </w:r>
      <w:r>
        <w:t xml:space="preserve">   summarise    </w:t>
      </w:r>
      <w:r>
        <w:t xml:space="preserve">   explain    </w:t>
      </w:r>
      <w:r>
        <w:t xml:space="preserve">   inform    </w:t>
      </w:r>
      <w:r>
        <w:t xml:space="preserve">   persuade    </w:t>
      </w:r>
      <w:r>
        <w:t xml:space="preserve">   argue    </w:t>
      </w:r>
      <w:r>
        <w:t xml:space="preserve">   structure    </w:t>
      </w:r>
      <w:r>
        <w:t xml:space="preserve">   contrasting    </w:t>
      </w:r>
      <w:r>
        <w:t xml:space="preserve">   comparing    </w:t>
      </w:r>
      <w:r>
        <w:t xml:space="preserve">   analysis    </w:t>
      </w:r>
      <w:r>
        <w:t xml:space="preserve">   evaluation    </w:t>
      </w:r>
      <w:r>
        <w:t xml:space="preserve">   inference    </w:t>
      </w:r>
      <w:r>
        <w:t xml:space="preserve">   comprehension    </w:t>
      </w:r>
      <w:r>
        <w:t xml:space="preserve">   punctuation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Language Skills</dc:title>
  <dcterms:created xsi:type="dcterms:W3CDTF">2021-10-11T06:23:45Z</dcterms:created>
  <dcterms:modified xsi:type="dcterms:W3CDTF">2021-10-11T06:23:45Z</dcterms:modified>
</cp:coreProperties>
</file>