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Literary Terms</w:t>
      </w:r>
    </w:p>
    <w:p>
      <w:pPr>
        <w:pStyle w:val="Questions"/>
      </w:pPr>
      <w:r>
        <w:t xml:space="preserve">1. LNRATAEOIITL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DHCYCENEOS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IOPOOOTANAME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RRARAOTN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ODNIOEANTT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AITUFGEIRV ULAEGGAN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IFTMO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APERABL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ILSMIE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NXSYAT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IITCDNO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PTION OF WEIV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ILALNSUO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RCAIHAITRCTANZEO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RPLLMLASIEA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RKEEAPS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EOD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OCEITCN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PRSOAEN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HETEM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YERPOBEHL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RAASCEU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BELAF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TPOUCEL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LOPT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Alliteration    </w:t>
      </w:r>
      <w:r>
        <w:t xml:space="preserve">   Synecdoche     </w:t>
      </w:r>
      <w:r>
        <w:t xml:space="preserve">   Onomatopoeia     </w:t>
      </w:r>
      <w:r>
        <w:t xml:space="preserve">   Narrator     </w:t>
      </w:r>
      <w:r>
        <w:t xml:space="preserve">   Denotation     </w:t>
      </w:r>
      <w:r>
        <w:t xml:space="preserve">   Figurative language     </w:t>
      </w:r>
      <w:r>
        <w:t xml:space="preserve">   Motif    </w:t>
      </w:r>
      <w:r>
        <w:t xml:space="preserve">   Parable     </w:t>
      </w:r>
      <w:r>
        <w:t xml:space="preserve">   Simile    </w:t>
      </w:r>
      <w:r>
        <w:t xml:space="preserve">   Syntax    </w:t>
      </w:r>
      <w:r>
        <w:t xml:space="preserve">   Diction    </w:t>
      </w:r>
      <w:r>
        <w:t xml:space="preserve">   Point of View     </w:t>
      </w:r>
      <w:r>
        <w:t xml:space="preserve">   Allusion    </w:t>
      </w:r>
      <w:r>
        <w:t xml:space="preserve">   Characterization     </w:t>
      </w:r>
      <w:r>
        <w:t xml:space="preserve">   Parallelism     </w:t>
      </w:r>
      <w:r>
        <w:t xml:space="preserve">   Speaker     </w:t>
      </w:r>
      <w:r>
        <w:t xml:space="preserve">   Ode    </w:t>
      </w:r>
      <w:r>
        <w:t xml:space="preserve">   Conceit    </w:t>
      </w:r>
      <w:r>
        <w:t xml:space="preserve">   Persona    </w:t>
      </w:r>
      <w:r>
        <w:t xml:space="preserve">   Theme    </w:t>
      </w:r>
      <w:r>
        <w:t xml:space="preserve">   Hyperbole    </w:t>
      </w:r>
      <w:r>
        <w:t xml:space="preserve">   Caesura    </w:t>
      </w:r>
      <w:r>
        <w:t xml:space="preserve">   Fable    </w:t>
      </w:r>
      <w:r>
        <w:t xml:space="preserve">   Couplet    </w:t>
      </w:r>
      <w:r>
        <w:t xml:space="preserve">  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Literary Terms</dc:title>
  <dcterms:created xsi:type="dcterms:W3CDTF">2021-10-11T06:23:10Z</dcterms:created>
  <dcterms:modified xsi:type="dcterms:W3CDTF">2021-10-11T06:23:10Z</dcterms:modified>
</cp:coreProperties>
</file>