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English: Mystery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excuse that an accused person uses to show that he or she was not at the scene of the crime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clue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advance or discovery that helps solve a crime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mystery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fact or object that helps to solve mysteries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purloin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act committed in violation of the law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victim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infer by logical reasoning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deduce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investigates crimes and gathers information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setting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something, such as a witness statement or object that is used as proof in a crime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crime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guess or feeling not based on known facts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distractions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inner drive that causes a person to do something or act in a certain way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sleuth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that is secret and unknown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suspense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arrangement of incidents in a story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detective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steal or filch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red herring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that is used to divert attention from the basic issue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evidence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time, place, environment, and surrounding circumstances of a stoy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witness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name for a detective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hunch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who is suspended of a crime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suspect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someone who is harmed or suffers some loss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breakthrough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someone who saw or can give a firsthand account of something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motive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the reader does not know the solution while he or she is reading the mystery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plot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things that lead an investigator off the path, including clues that do not add up to a solution but make the search longer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structure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way the story is set up. 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alibi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English: Mystery Vocab</dc:title>
  <dcterms:created xsi:type="dcterms:W3CDTF">2021-10-11T06:24:56Z</dcterms:created>
  <dcterms:modified xsi:type="dcterms:W3CDTF">2021-10-11T06:24:56Z</dcterms:modified>
</cp:coreProperties>
</file>