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Newspapers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The Sun    </w:t>
      </w:r>
      <w:r>
        <w:t xml:space="preserve">   The New Day    </w:t>
      </w:r>
      <w:r>
        <w:t xml:space="preserve">   The Mirror    </w:t>
      </w:r>
      <w:r>
        <w:t xml:space="preserve">   The Express    </w:t>
      </w:r>
      <w:r>
        <w:t xml:space="preserve">   The Daily Mail    </w:t>
      </w:r>
      <w:r>
        <w:t xml:space="preserve">   The I    </w:t>
      </w:r>
      <w:r>
        <w:t xml:space="preserve">   The Indipendent    </w:t>
      </w:r>
      <w:r>
        <w:t xml:space="preserve">   The Financial Times    </w:t>
      </w:r>
      <w:r>
        <w:t xml:space="preserve">   The times    </w:t>
      </w:r>
      <w:r>
        <w:t xml:space="preserve">   The Telegraph    </w:t>
      </w:r>
      <w:r>
        <w:t xml:space="preserve">   The Guardian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Newspapers</dc:title>
  <dcterms:created xsi:type="dcterms:W3CDTF">2021-10-11T06:23:35Z</dcterms:created>
  <dcterms:modified xsi:type="dcterms:W3CDTF">2021-10-11T06:23:35Z</dcterms:modified>
</cp:coreProperties>
</file>