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Project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Change up is a                 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 of CHANGE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Statue outside of the stadium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Stevie's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Norbert Doyle grow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Underdog Baseball Pitcher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selling tickets outside stadium illegally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of the USBWA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Championship Game of the MLB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the World Series held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Project </dc:title>
  <dcterms:created xsi:type="dcterms:W3CDTF">2021-10-11T06:22:46Z</dcterms:created>
  <dcterms:modified xsi:type="dcterms:W3CDTF">2021-10-11T06:22:46Z</dcterms:modified>
</cp:coreProperties>
</file>