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- Spelling Find-a-Word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another    </w:t>
      </w:r>
      <w:r>
        <w:t xml:space="preserve">   four    </w:t>
      </w:r>
      <w:r>
        <w:t xml:space="preserve">   what    </w:t>
      </w:r>
      <w:r>
        <w:t xml:space="preserve">   have    </w:t>
      </w:r>
      <w:r>
        <w:t xml:space="preserve">   sea    </w:t>
      </w:r>
      <w:r>
        <w:t xml:space="preserve">   play    </w:t>
      </w:r>
      <w:r>
        <w:t xml:space="preserve">   pair    </w:t>
      </w:r>
      <w:r>
        <w:t xml:space="preserve">   pear    </w:t>
      </w:r>
      <w:r>
        <w:t xml:space="preserve">   one    </w:t>
      </w:r>
      <w:r>
        <w:t xml:space="preserve">   won    </w:t>
      </w:r>
      <w:r>
        <w:t xml:space="preserve">   whistle    </w:t>
      </w:r>
      <w:r>
        <w:t xml:space="preserve">   rustle    </w:t>
      </w:r>
      <w:r>
        <w:t xml:space="preserve">   castle    </w:t>
      </w:r>
      <w:r>
        <w:t xml:space="preserve">   listen    </w:t>
      </w:r>
      <w:r>
        <w:t xml:space="preserve">   scowl    </w:t>
      </w:r>
      <w:r>
        <w:t xml:space="preserve">   scrub    </w:t>
      </w:r>
      <w:r>
        <w:t xml:space="preserve">   scare    </w:t>
      </w:r>
      <w:r>
        <w:t xml:space="preserve">   scent    </w:t>
      </w:r>
      <w:r>
        <w:t xml:space="preserve">   `science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- Spelling Find-a-Word</dc:title>
  <dcterms:created xsi:type="dcterms:W3CDTF">2021-10-11T06:22:52Z</dcterms:created>
  <dcterms:modified xsi:type="dcterms:W3CDTF">2021-10-11T06:22:52Z</dcterms:modified>
</cp:coreProperties>
</file>