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Asks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 BE 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group of words that connects a noun, noun, noun or a pro, pro, pronoun to the rest of the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 teeny, tiny adjectives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Expresses strong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Modifies a noun or pronoun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My, our, his, her, its, their,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Gives a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parts of speech abbreviations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Modifies a verb, adjective, or another adverb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Terms </dc:title>
  <dcterms:created xsi:type="dcterms:W3CDTF">2021-10-11T06:22:38Z</dcterms:created>
  <dcterms:modified xsi:type="dcterms:W3CDTF">2021-10-11T06:22:38Z</dcterms:modified>
</cp:coreProperties>
</file>