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Tom Sawyer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Destroyed; ruined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Annoyed, irritated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Lonely and miserable; hopeless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Beginners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Yearn to have or possess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Cunning, trickery, ot deceitfulness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Thinking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Extreme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Stolen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Quickly and cleverly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Express disapproval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peace,tranquility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Believable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Heavily, loaded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paying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Express Disapproval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Acquired or obtained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Thought; Wondered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Unimportant or trivial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Anxiety or dismay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 of being famous for a bad 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Praise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Tom Sawyer Vocab</dc:title>
  <dcterms:created xsi:type="dcterms:W3CDTF">2021-10-11T06:23:09Z</dcterms:created>
  <dcterms:modified xsi:type="dcterms:W3CDTF">2021-10-11T06:23:09Z</dcterms:modified>
</cp:coreProperties>
</file>