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Vocab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of doing what is required by a rule.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wheedle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natural ability to do something.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Transgression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scold severely.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Mystified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Palpable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plainly seen; able to be touched or felt.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chortled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chuckled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Chastise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persuade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Adherence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make greater; intensify, or improve the quality of.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Nondescript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violate a rule; to commit a sin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enhance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utterly bewildered or perplexed.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Aptitude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Vocab 2</dc:title>
  <dcterms:created xsi:type="dcterms:W3CDTF">2021-10-11T06:24:34Z</dcterms:created>
  <dcterms:modified xsi:type="dcterms:W3CDTF">2021-10-11T06:24:34Z</dcterms:modified>
</cp:coreProperties>
</file>