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English Vocab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explain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disgrace; dishonorable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mysterious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glad, cheerful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punsihed when deserved;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surrender unconditionally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obtain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solicit votes; to look for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incapable of being repressed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go-between or mediator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wise saying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cruel or harsh act from an opressive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untiring; incapable of being 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dig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after ones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inclined to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excuse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lively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Vocab #2</dc:title>
  <dcterms:created xsi:type="dcterms:W3CDTF">2021-10-11T06:23:18Z</dcterms:created>
  <dcterms:modified xsi:type="dcterms:W3CDTF">2021-10-11T06:23:18Z</dcterms:modified>
</cp:coreProperties>
</file>