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curtain of artillery fire; any overwhelming attack, as of words or blows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express disapproval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uproar; hubbub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rise to; to produce in large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untidy; to disarrange the hair or clothing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best or most skilled members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memorizing process using routine or repetition, often without comprehension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Extreme or violent 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control or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irritate; vex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Intensely hot; burning; passionate; rapid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alienate; or treat as a stranger; to turn an affectionate attitude into an indifferent or unfriendly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predict or foretell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 who is in opposition of war or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complete or humiliating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Clearly apparent to the sight or understanding, obvious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or scene of noisy uproar and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sounding; use of language without much real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Delay; postpone; a brief interval of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babble; to talk; meaninglessly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stop short and refuse to proceed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Intellectually deep or penetrating; reaching to, rising from, or effecting the depth’s of one’s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Dashing elegance of manner or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restrain; to hamper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requirement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exercise or possession of supreme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Severe; gloomy;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rude person; someone that is unrefined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Having life; alive; filled with activity, vigor, or spirit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 </dc:title>
  <dcterms:created xsi:type="dcterms:W3CDTF">2021-10-11T06:24:54Z</dcterms:created>
  <dcterms:modified xsi:type="dcterms:W3CDTF">2021-10-11T06:24:54Z</dcterms:modified>
</cp:coreProperties>
</file>