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fictitious name assumed by an author; a pen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Quarrelsome; hostile; inclined to fighting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villainous; infamous; having a bad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sad or mournful, often to an exaggerated degree; doleful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commonplace; strite; stale from overuse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delicate skill; subtley; to bring about will skill; to evade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strongly satirical writing; to ridicule or satirize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avenger; an unbeatable rival; a person who punishes another for evil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done in a smooth, offhand manner; easily spoken; speaking too smoothly to be sincere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Vocabulary</dc:title>
  <dcterms:created xsi:type="dcterms:W3CDTF">2021-10-11T06:23:36Z</dcterms:created>
  <dcterms:modified xsi:type="dcterms:W3CDTF">2021-10-11T06:23:36Z</dcterms:modified>
</cp:coreProperties>
</file>