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Vocabulary Lessons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settle by discussing; to arrange an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surrounded by land; cut off from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destruction; devastation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long poem about the adventures of a great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redness, heat, 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follow a twisting, turning course; to wander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chronological records; historical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break up and scatter; to spread or distribute widely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having or showing great emotion; passionate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Farthest or outermost point or part; the greatest degree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move back; to move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refill or resupply; restore; nourish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aggressive; warlike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attracting little attention; not readily noticeable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easy to see; 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undermine the confidence of a person or group; discourage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pull up or tear up; eliminate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horrible; 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skillfulness; expertness; talent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whole, with no part missing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Vocabulary Lessons 1-2</dc:title>
  <dcterms:created xsi:type="dcterms:W3CDTF">2021-10-11T06:23:45Z</dcterms:created>
  <dcterms:modified xsi:type="dcterms:W3CDTF">2021-10-11T06:23:45Z</dcterms:modified>
</cp:coreProperties>
</file>