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Vocabulary Unit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intentional mockery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tired, 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conservative, traditional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difficult, trying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insightfulness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incongruity between what is expected and what actually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deviation, not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bitter animosity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assign,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Lazy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disrespectful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energy, lethargic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takes advantage of opportunities unethiically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mistake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Vocabulary Unit 6</dc:title>
  <dcterms:created xsi:type="dcterms:W3CDTF">2021-10-11T06:25:09Z</dcterms:created>
  <dcterms:modified xsi:type="dcterms:W3CDTF">2021-10-11T06:25:09Z</dcterms:modified>
</cp:coreProperties>
</file>