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Student    </w:t>
      </w:r>
      <w:r>
        <w:t xml:space="preserve">   Grammar    </w:t>
      </w:r>
      <w:r>
        <w:t xml:space="preserve">   Language    </w:t>
      </w:r>
      <w:r>
        <w:t xml:space="preserve">   Reading    </w:t>
      </w:r>
      <w:r>
        <w:t xml:space="preserve">   Speaking    </w:t>
      </w:r>
      <w:r>
        <w:t xml:space="preserve">   Listening    </w:t>
      </w:r>
      <w:r>
        <w:t xml:space="preserve">   Writing    </w:t>
      </w:r>
      <w:r>
        <w:t xml:space="preserve">   Essay    </w:t>
      </w:r>
      <w:r>
        <w:t xml:space="preserve">   Time    </w:t>
      </w:r>
      <w:r>
        <w:t xml:space="preserve">   Place    </w:t>
      </w:r>
      <w:r>
        <w:t xml:space="preserve">   Setting    </w:t>
      </w:r>
      <w:r>
        <w:t xml:space="preserve">   Ending    </w:t>
      </w:r>
      <w:r>
        <w:t xml:space="preserve">   Solution    </w:t>
      </w:r>
      <w:r>
        <w:t xml:space="preserve">   Problem    </w:t>
      </w:r>
      <w:r>
        <w:t xml:space="preserve">   Traits    </w:t>
      </w:r>
      <w:r>
        <w:t xml:space="preserve">   Characters    </w:t>
      </w:r>
      <w:r>
        <w:t xml:space="preserve">   Technology    </w:t>
      </w:r>
      <w:r>
        <w:t xml:space="preserve">   Sequence    </w:t>
      </w:r>
      <w:r>
        <w:t xml:space="preserve">   Author    </w:t>
      </w:r>
      <w:r>
        <w:t xml:space="preserve">   Title    </w:t>
      </w:r>
      <w:r>
        <w:t xml:space="preserve">   Story    </w:t>
      </w:r>
      <w:r>
        <w:t xml:space="preserve">   Skills    </w:t>
      </w:r>
      <w:r>
        <w:t xml:space="preserve">   Excellence    </w:t>
      </w:r>
      <w:r>
        <w:t xml:space="preserve">   Standards    </w:t>
      </w:r>
      <w:r>
        <w:t xml:space="preserve">   Week    </w:t>
      </w:r>
      <w:r>
        <w:t xml:space="preserve">   Diversity    </w:t>
      </w:r>
      <w:r>
        <w:t xml:space="preserve">   Generations    </w:t>
      </w:r>
      <w:r>
        <w:t xml:space="preserve">   Future    </w:t>
      </w:r>
      <w:r>
        <w:t xml:space="preserve">   Unity    </w:t>
      </w:r>
      <w:r>
        <w:t xml:space="preserve">   English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Week Word Search</dc:title>
  <dcterms:created xsi:type="dcterms:W3CDTF">2021-10-11T06:23:15Z</dcterms:created>
  <dcterms:modified xsi:type="dcterms:W3CDTF">2021-10-11T06:23:15Z</dcterms:modified>
</cp:coreProperties>
</file>