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appeals    </w:t>
      </w:r>
      <w:r>
        <w:t xml:space="preserve">   analogy    </w:t>
      </w:r>
      <w:r>
        <w:t xml:space="preserve">   idiom    </w:t>
      </w:r>
      <w:r>
        <w:t xml:space="preserve">   cohesion    </w:t>
      </w:r>
      <w:r>
        <w:t xml:space="preserve">   personification    </w:t>
      </w:r>
      <w:r>
        <w:t xml:space="preserve">   evidence    </w:t>
      </w:r>
      <w:r>
        <w:t xml:space="preserve">   elaborate    </w:t>
      </w:r>
      <w:r>
        <w:t xml:space="preserve">   topic    </w:t>
      </w:r>
      <w:r>
        <w:t xml:space="preserve">   link    </w:t>
      </w:r>
      <w:r>
        <w:t xml:space="preserve">   conclusion    </w:t>
      </w:r>
      <w:r>
        <w:t xml:space="preserve">   introduction    </w:t>
      </w:r>
      <w:r>
        <w:t xml:space="preserve">   character    </w:t>
      </w:r>
      <w:r>
        <w:t xml:space="preserve">   rhetorical    </w:t>
      </w:r>
      <w:r>
        <w:t xml:space="preserve">   teel    </w:t>
      </w:r>
      <w:r>
        <w:t xml:space="preserve">   thesis    </w:t>
      </w:r>
      <w:r>
        <w:t xml:space="preserve">   pathos    </w:t>
      </w:r>
      <w:r>
        <w:t xml:space="preserve">   triad    </w:t>
      </w:r>
      <w:r>
        <w:t xml:space="preserve">   ethos    </w:t>
      </w:r>
      <w:r>
        <w:t xml:space="preserve">   logos    </w:t>
      </w:r>
      <w:r>
        <w:t xml:space="preserve">   metaphor    </w:t>
      </w:r>
      <w:r>
        <w:t xml:space="preserve">   simile    </w:t>
      </w:r>
      <w:r>
        <w:t xml:space="preserve">   hyperbole    </w:t>
      </w:r>
      <w:r>
        <w:t xml:space="preserve">   language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Word Search</dc:title>
  <dcterms:created xsi:type="dcterms:W3CDTF">2021-12-01T03:46:10Z</dcterms:created>
  <dcterms:modified xsi:type="dcterms:W3CDTF">2021-12-01T03:46:10Z</dcterms:modified>
</cp:coreProperties>
</file>