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English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grammar    </w:t>
      </w:r>
      <w:r>
        <w:t xml:space="preserve">   punctuation    </w:t>
      </w:r>
      <w:r>
        <w:t xml:space="preserve">   spelling    </w:t>
      </w:r>
      <w:r>
        <w:t xml:space="preserve">   organisation    </w:t>
      </w:r>
      <w:r>
        <w:t xml:space="preserve">   planning    </w:t>
      </w:r>
      <w:r>
        <w:t xml:space="preserve">   synthesis    </w:t>
      </w:r>
      <w:r>
        <w:t xml:space="preserve">   summary    </w:t>
      </w:r>
      <w:r>
        <w:t xml:space="preserve">   evaluation    </w:t>
      </w:r>
      <w:r>
        <w:t xml:space="preserve">   structure    </w:t>
      </w:r>
      <w:r>
        <w:t xml:space="preserve">   language    </w:t>
      </w:r>
      <w:r>
        <w:t xml:space="preserve">   inference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Wordsearch</dc:title>
  <dcterms:created xsi:type="dcterms:W3CDTF">2021-12-23T03:39:50Z</dcterms:created>
  <dcterms:modified xsi:type="dcterms:W3CDTF">2021-12-23T03:39:50Z</dcterms:modified>
</cp:coreProperties>
</file>