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adventures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different parts of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capital of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typical british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synonym of murderer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famous monument in london, a ferris wheel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lucky Irish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activity at Christmas for sharing presents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"réalisateur"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important for the environment to ___________ paper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adventures</dc:title>
  <dcterms:created xsi:type="dcterms:W3CDTF">2021-10-11T06:23:02Z</dcterms:created>
  <dcterms:modified xsi:type="dcterms:W3CDTF">2021-10-11T06:23:02Z</dcterms:modified>
</cp:coreProperties>
</file>