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write    </w:t>
      </w:r>
      <w:r>
        <w:t xml:space="preserve">   terms    </w:t>
      </w:r>
      <w:r>
        <w:t xml:space="preserve">   reading is fun    </w:t>
      </w:r>
      <w:r>
        <w:t xml:space="preserve">   poem    </w:t>
      </w:r>
      <w:r>
        <w:t xml:space="preserve">   Rhyme    </w:t>
      </w:r>
      <w:r>
        <w:t xml:space="preserve">   Rhythm    </w:t>
      </w:r>
      <w:r>
        <w:t xml:space="preserve">   plot    </w:t>
      </w:r>
      <w:r>
        <w:t xml:space="preserve">   irony    </w:t>
      </w:r>
      <w:r>
        <w:t xml:space="preserve">   personification    </w:t>
      </w:r>
      <w:r>
        <w:t xml:space="preserve">   antagonist    </w:t>
      </w:r>
      <w:r>
        <w:t xml:space="preserve">   protagonist    </w:t>
      </w:r>
      <w:r>
        <w:t xml:space="preserve">   narrative    </w:t>
      </w:r>
      <w:r>
        <w:t xml:space="preserve">   conflict    </w:t>
      </w:r>
      <w:r>
        <w:t xml:space="preserve">   theme    </w:t>
      </w:r>
      <w:r>
        <w:t xml:space="preserve">   hyperbole    </w:t>
      </w:r>
      <w:r>
        <w:t xml:space="preserve">   simile    </w:t>
      </w:r>
      <w:r>
        <w:t xml:space="preserve">   homograph    </w:t>
      </w:r>
      <w:r>
        <w:t xml:space="preserve">   etymology    </w:t>
      </w:r>
      <w:r>
        <w:t xml:space="preserve">   topic    </w:t>
      </w:r>
      <w:r>
        <w:t xml:space="preserve">   phonics    </w:t>
      </w:r>
      <w:r>
        <w:t xml:space="preserve">   idiom    </w:t>
      </w:r>
      <w:r>
        <w:t xml:space="preserve">   homophone    </w:t>
      </w:r>
      <w:r>
        <w:t xml:space="preserve">   metaphor    </w:t>
      </w:r>
      <w:r>
        <w:t xml:space="preserve">   alliteration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terms:created xsi:type="dcterms:W3CDTF">2021-10-11T06:20:24Z</dcterms:created>
  <dcterms:modified xsi:type="dcterms:W3CDTF">2021-10-11T06:20:24Z</dcterms:modified>
</cp:coreProperties>
</file>