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English hwk- newspaper 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memorable image/ name featured at the top of a front page of a newspaper.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short sentence, phrase or word featured underneath an image which relates to what is pictured in the image as well as what is in the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newspaper featuring mainly celebrity gossip and only occasional amounts of political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something looks very beautiful and attractive it looks _ _ _ _ _ _ _ _ _ _ pleasing.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Guardian. Features serious political issues.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writing in a newspaper, if not called an article, is called a piece of _ _ _ 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prejudice opinion towards/against a certain group or person. It is used to shock the reader (usually in Tabloids).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technique used commonly in Tabloids to make the story seem extraordinarily exciting to readers.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recent occurrence in the world which is reported worldwide. Often disasters.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Normally a short, catchy sentence summarizing the article. It is often featured in a prominent place at the top of the newspaper article.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reporter who records news or stories into articles which are featured in articles.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part of the typical presentation of a newspaper. It is the way text is presented to make it seem neat and professional.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group of people at which a certain newspaper is aimed. Could be a certain age or gender for example.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section of a typical layout for a newspaper. Is a 'snapshot' of a certain thing...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technique where two or more words placed next to each other start with the same letter or sound. Often used in headlines.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something is made for a certain purpose.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E.g. 12/20 people have brown eyes. An accurate number which supports a statement.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Broadsheets often use this type of language to sound professional.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Both types of newspapers use these to support their articles.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hwk- newspaper revision</dc:title>
  <dcterms:created xsi:type="dcterms:W3CDTF">2021-10-11T06:22:10Z</dcterms:created>
  <dcterms:modified xsi:type="dcterms:W3CDTF">2021-10-11T06:22:10Z</dcterms:modified>
</cp:coreProperties>
</file>