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speaking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Les Etats-Unis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Canada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Afrique du sud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Pays de Galle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Royaume-Uni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Irelande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Australie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Angleterre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Nouvelle-Zélande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Ecosse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speaking countries</dc:title>
  <dcterms:created xsi:type="dcterms:W3CDTF">2021-10-11T06:24:09Z</dcterms:created>
  <dcterms:modified xsi:type="dcterms:W3CDTF">2021-10-11T06:24:09Z</dcterms:modified>
</cp:coreProperties>
</file>